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649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9-01-2024-001795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 xml:space="preserve">Черноусова Алексея Сергеевича,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3" w:firstLine="60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Черноусов А.С.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Черноусов А.С.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Черноусова А.С.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Черноусова А.С.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30302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Черноусова А.С.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Черноусова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Черноусова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0412365400695006492415105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649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